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C5EF" w14:textId="77777777" w:rsidR="00BF1167" w:rsidRDefault="00BF1167">
      <w:pPr>
        <w:rPr>
          <w:b/>
          <w:bCs/>
          <w:lang w:val="en-GB"/>
        </w:rPr>
      </w:pPr>
      <w:r w:rsidRPr="00BF1167">
        <w:rPr>
          <w:b/>
          <w:bCs/>
          <w:lang w:val="en-GB"/>
        </w:rPr>
        <w:t xml:space="preserve">List of members of staff who </w:t>
      </w:r>
      <w:r w:rsidRPr="00C030F2">
        <w:rPr>
          <w:b/>
          <w:bCs/>
          <w:u w:val="single"/>
          <w:lang w:val="en-GB"/>
        </w:rPr>
        <w:t>collect</w:t>
      </w:r>
      <w:r w:rsidRPr="00BF1167">
        <w:rPr>
          <w:b/>
          <w:bCs/>
          <w:lang w:val="en-GB"/>
        </w:rPr>
        <w:t xml:space="preserve"> items of mail at the Protocol Department, Gustav </w:t>
      </w:r>
      <w:proofErr w:type="spellStart"/>
      <w:r w:rsidRPr="00BF1167">
        <w:rPr>
          <w:b/>
          <w:bCs/>
          <w:lang w:val="en-GB"/>
        </w:rPr>
        <w:t>Adolfs</w:t>
      </w:r>
      <w:proofErr w:type="spellEnd"/>
      <w:r w:rsidRPr="00BF1167">
        <w:rPr>
          <w:b/>
          <w:bCs/>
          <w:lang w:val="en-GB"/>
        </w:rPr>
        <w:t xml:space="preserve"> </w:t>
      </w:r>
      <w:proofErr w:type="spellStart"/>
      <w:r w:rsidRPr="00BF1167">
        <w:rPr>
          <w:b/>
          <w:bCs/>
          <w:lang w:val="en-GB"/>
        </w:rPr>
        <w:t>torg</w:t>
      </w:r>
      <w:proofErr w:type="spellEnd"/>
      <w:r w:rsidRPr="00BF1167">
        <w:rPr>
          <w:b/>
          <w:bCs/>
          <w:lang w:val="en-GB"/>
        </w:rPr>
        <w:t xml:space="preserve"> 1 and members of staff who </w:t>
      </w:r>
      <w:r w:rsidRPr="00BF1167">
        <w:rPr>
          <w:b/>
          <w:bCs/>
          <w:u w:val="single"/>
          <w:lang w:val="en-GB"/>
        </w:rPr>
        <w:t>deliver</w:t>
      </w:r>
      <w:r w:rsidRPr="00BF1167">
        <w:rPr>
          <w:b/>
          <w:bCs/>
          <w:lang w:val="en-GB"/>
        </w:rPr>
        <w:t xml:space="preserve"> items of mail at </w:t>
      </w:r>
      <w:proofErr w:type="spellStart"/>
      <w:r w:rsidRPr="00BF1167">
        <w:rPr>
          <w:b/>
          <w:bCs/>
          <w:lang w:val="en-GB"/>
        </w:rPr>
        <w:t>Herkulesgatan</w:t>
      </w:r>
      <w:proofErr w:type="spellEnd"/>
      <w:r w:rsidRPr="00BF1167">
        <w:rPr>
          <w:b/>
          <w:bCs/>
          <w:lang w:val="en-GB"/>
        </w:rPr>
        <w:t xml:space="preserve"> 19</w:t>
      </w:r>
    </w:p>
    <w:p w14:paraId="4EE92A43" w14:textId="5A770626" w:rsidR="00BF1167" w:rsidRPr="00BF1167" w:rsidRDefault="00BF1167">
      <w:pPr>
        <w:rPr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Pr="00BF1167">
        <w:rPr>
          <w:lang w:val="en-GB"/>
        </w:rPr>
        <w:t>(To be updated continuously. Please highlight changes.)</w:t>
      </w:r>
    </w:p>
    <w:tbl>
      <w:tblPr>
        <w:tblpPr w:leftFromText="141" w:rightFromText="141" w:vertAnchor="text" w:horzAnchor="margin" w:tblpY="398"/>
        <w:tblW w:w="1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000"/>
        <w:gridCol w:w="1480"/>
        <w:gridCol w:w="2020"/>
        <w:gridCol w:w="1820"/>
        <w:gridCol w:w="1640"/>
        <w:gridCol w:w="2200"/>
      </w:tblGrid>
      <w:tr w:rsidR="00BF1167" w:rsidRPr="00BF1167" w14:paraId="15847B34" w14:textId="77777777" w:rsidTr="00BF116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D339" w14:textId="77777777" w:rsidR="00BF1167" w:rsidRPr="00BF1167" w:rsidRDefault="00BF1167" w:rsidP="00BF116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BF116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>Name</w:t>
            </w:r>
            <w:proofErr w:type="spellEnd"/>
            <w:r w:rsidRPr="00BF116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 of Mission: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D347" w14:textId="77777777" w:rsidR="00BF1167" w:rsidRPr="00BF1167" w:rsidRDefault="00BF1167" w:rsidP="00BF116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0CA8" w14:textId="77777777" w:rsidR="00BF1167" w:rsidRPr="00BF1167" w:rsidRDefault="00BF1167" w:rsidP="00BF1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6CEA" w14:textId="77777777" w:rsidR="00BF1167" w:rsidRPr="00BF1167" w:rsidRDefault="00BF1167" w:rsidP="00BF1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055A" w14:textId="77777777" w:rsidR="00BF1167" w:rsidRPr="00BF1167" w:rsidRDefault="00BF1167" w:rsidP="00BF1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3E50" w14:textId="77777777" w:rsidR="00BF1167" w:rsidRPr="00BF1167" w:rsidRDefault="00BF1167" w:rsidP="00BF1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5D20" w14:textId="77777777" w:rsidR="00BF1167" w:rsidRPr="00BF1167" w:rsidRDefault="00BF1167" w:rsidP="00BF1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</w:tr>
      <w:tr w:rsidR="00BF1167" w:rsidRPr="00BF1167" w14:paraId="069AD323" w14:textId="77777777" w:rsidTr="00BF116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46FF" w14:textId="77777777" w:rsidR="00BF1167" w:rsidRPr="00BF1167" w:rsidRDefault="00BF1167" w:rsidP="00BF1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5496" w14:textId="77777777" w:rsidR="00BF1167" w:rsidRPr="00BF1167" w:rsidRDefault="00BF1167" w:rsidP="00BF1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0848" w14:textId="77777777" w:rsidR="00BF1167" w:rsidRPr="00BF1167" w:rsidRDefault="00BF1167" w:rsidP="00BF1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B3DC" w14:textId="77777777" w:rsidR="00BF1167" w:rsidRPr="00BF1167" w:rsidRDefault="00BF1167" w:rsidP="00BF1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C294" w14:textId="77777777" w:rsidR="00BF1167" w:rsidRPr="00BF1167" w:rsidRDefault="00BF1167" w:rsidP="00BF1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A8CC" w14:textId="77777777" w:rsidR="00BF1167" w:rsidRPr="00BF1167" w:rsidRDefault="00BF1167" w:rsidP="00BF1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457F" w14:textId="77777777" w:rsidR="00BF1167" w:rsidRPr="00BF1167" w:rsidRDefault="00BF1167" w:rsidP="00BF1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</w:tr>
      <w:tr w:rsidR="00BF1167" w:rsidRPr="00BF1167" w14:paraId="51147512" w14:textId="77777777" w:rsidTr="00BF116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8974" w14:textId="77777777" w:rsidR="00BF1167" w:rsidRPr="00BF1167" w:rsidRDefault="00BF1167" w:rsidP="00BF116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BF116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>Family</w:t>
            </w:r>
            <w:proofErr w:type="spellEnd"/>
            <w:r w:rsidRPr="00BF116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BF116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>name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19A3" w14:textId="77777777" w:rsidR="00BF1167" w:rsidRPr="00BF1167" w:rsidRDefault="00BF1167" w:rsidP="00BF116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BF116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>First</w:t>
            </w:r>
            <w:proofErr w:type="spellEnd"/>
            <w:r w:rsidRPr="00BF116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BF116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>name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2450" w14:textId="77777777" w:rsidR="00BF1167" w:rsidRPr="00BF1167" w:rsidRDefault="00BF1167" w:rsidP="00BF116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BF116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>Nationality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B6FB" w14:textId="77777777" w:rsidR="00BF1167" w:rsidRPr="00BF1167" w:rsidRDefault="00BF1167" w:rsidP="00BF116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BF116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>Immunity</w:t>
            </w:r>
            <w:proofErr w:type="spellEnd"/>
            <w:r w:rsidRPr="00BF116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BF116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>number</w:t>
            </w:r>
            <w:proofErr w:type="spellEnd"/>
            <w:r w:rsidRPr="00BF116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8235" w14:textId="77777777" w:rsidR="00BF1167" w:rsidRPr="00BF1167" w:rsidRDefault="00BF1167" w:rsidP="00BF116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BF116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>Function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FD56" w14:textId="77777777" w:rsidR="00BF1167" w:rsidRPr="00BF1167" w:rsidRDefault="00BF1167" w:rsidP="00BF116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BF116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>Category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B8C6" w14:textId="77777777" w:rsidR="00BF1167" w:rsidRPr="00BF1167" w:rsidRDefault="00BF1167" w:rsidP="00BF116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BF116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Date of </w:t>
            </w:r>
            <w:proofErr w:type="spellStart"/>
            <w:r w:rsidRPr="00BF116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>Employment</w:t>
            </w:r>
            <w:proofErr w:type="spellEnd"/>
          </w:p>
        </w:tc>
      </w:tr>
      <w:tr w:rsidR="00BF1167" w:rsidRPr="00BF1167" w14:paraId="28502072" w14:textId="77777777" w:rsidTr="00BF116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1805" w14:textId="77777777" w:rsidR="00BF1167" w:rsidRPr="00BF1167" w:rsidRDefault="00BF1167" w:rsidP="00BF116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418C" w14:textId="77777777" w:rsidR="00BF1167" w:rsidRPr="00BF1167" w:rsidRDefault="00BF1167" w:rsidP="00BF1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6782" w14:textId="77777777" w:rsidR="00BF1167" w:rsidRPr="00BF1167" w:rsidRDefault="00BF1167" w:rsidP="00BF1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C34A" w14:textId="77777777" w:rsidR="00BF1167" w:rsidRPr="00BF1167" w:rsidRDefault="00BF1167" w:rsidP="00BF116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BF116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date of </w:t>
            </w:r>
            <w:proofErr w:type="spellStart"/>
            <w:r w:rsidRPr="00BF116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>birth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B84A" w14:textId="77777777" w:rsidR="00BF1167" w:rsidRPr="00BF1167" w:rsidRDefault="00BF1167" w:rsidP="00BF116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B085" w14:textId="77777777" w:rsidR="00BF1167" w:rsidRPr="00BF1167" w:rsidRDefault="00BF1167" w:rsidP="00BF1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BCA6" w14:textId="77777777" w:rsidR="00BF1167" w:rsidRPr="00BF1167" w:rsidRDefault="00BF1167" w:rsidP="00BF1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707CE0DF" w14:textId="77777777" w:rsidR="00BF1167" w:rsidRPr="00BF1167" w:rsidRDefault="00BF1167">
      <w:pPr>
        <w:rPr>
          <w:lang w:val="en-GB"/>
        </w:rPr>
      </w:pPr>
    </w:p>
    <w:tbl>
      <w:tblPr>
        <w:tblpPr w:leftFromText="141" w:rightFromText="141" w:vertAnchor="text" w:horzAnchor="margin" w:tblpY="1440"/>
        <w:tblW w:w="1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000"/>
        <w:gridCol w:w="1480"/>
        <w:gridCol w:w="2020"/>
        <w:gridCol w:w="1820"/>
        <w:gridCol w:w="1640"/>
        <w:gridCol w:w="2200"/>
      </w:tblGrid>
      <w:tr w:rsidR="00BF1167" w:rsidRPr="007C6855" w14:paraId="4A6622CB" w14:textId="77777777" w:rsidTr="00BF1167">
        <w:trPr>
          <w:trHeight w:val="5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106B" w14:textId="77777777" w:rsidR="00BF1167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</w:p>
          <w:p w14:paraId="0381A886" w14:textId="4DB76440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D361" w14:textId="18AE31DB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FAA5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4D94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0519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8439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4703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F1167" w:rsidRPr="007C6855" w14:paraId="3B16138D" w14:textId="77777777" w:rsidTr="00BF1167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A461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06E4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10A6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9681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C9C6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94F6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67BA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F1167" w:rsidRPr="007C6855" w14:paraId="3B8B49F3" w14:textId="77777777" w:rsidTr="00BF1167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DEEA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96EA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7C07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FD66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F844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03BF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9553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F1167" w:rsidRPr="007C6855" w14:paraId="7F458152" w14:textId="77777777" w:rsidTr="00BF1167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BCFA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AA85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9924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D857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4869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D6EF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7328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F1167" w:rsidRPr="007C6855" w14:paraId="71E3F265" w14:textId="77777777" w:rsidTr="00BF1167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250C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F362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CF04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B32F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C6AC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A1F4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F5F0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F1167" w:rsidRPr="007C6855" w14:paraId="37E40BCC" w14:textId="77777777" w:rsidTr="00BF1167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F058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5049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E514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DA9A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1179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2C64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E592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F1167" w:rsidRPr="007C6855" w14:paraId="333B7738" w14:textId="77777777" w:rsidTr="00BF1167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7151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12F4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155F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CB96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E686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82E3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2C76" w14:textId="77777777" w:rsidR="00BF1167" w:rsidRPr="007C6855" w:rsidRDefault="00BF1167" w:rsidP="00BF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7C6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</w:tbl>
    <w:p w14:paraId="2F222FC5" w14:textId="5CE56737" w:rsidR="00BF1167" w:rsidRPr="00BF1167" w:rsidRDefault="00BF1167" w:rsidP="00CF717A">
      <w:pPr>
        <w:rPr>
          <w:lang w:val="en-GB"/>
        </w:rPr>
      </w:pPr>
      <w:bookmarkStart w:id="0" w:name="_GoBack"/>
      <w:bookmarkEnd w:id="0"/>
      <w:r>
        <w:rPr>
          <w:lang w:val="en-GB"/>
        </w:rPr>
        <w:br/>
      </w:r>
      <w:r w:rsidRPr="00BF1167">
        <w:rPr>
          <w:lang w:val="en-GB"/>
        </w:rPr>
        <w:t>Up to 7 persons per Mission.</w:t>
      </w:r>
      <w:r>
        <w:rPr>
          <w:lang w:val="en-GB"/>
        </w:rPr>
        <w:br/>
        <w:t>Identification with identity card issued by the MFA or other SIS approved Swedish identity card.</w:t>
      </w:r>
      <w:r>
        <w:rPr>
          <w:lang w:val="en-GB"/>
        </w:rPr>
        <w:br/>
      </w:r>
      <w:r>
        <w:rPr>
          <w:lang w:val="en-GB"/>
        </w:rPr>
        <w:br/>
      </w:r>
      <w:r w:rsidRPr="00BF1167">
        <w:rPr>
          <w:b/>
          <w:bCs/>
          <w:lang w:val="en-GB"/>
        </w:rPr>
        <w:t>Date</w:t>
      </w:r>
      <w:r w:rsidRPr="00BF1167">
        <w:rPr>
          <w:b/>
          <w:bCs/>
          <w:lang w:val="en-GB"/>
        </w:rPr>
        <w:tab/>
      </w:r>
      <w:r w:rsidRPr="00BF1167">
        <w:rPr>
          <w:b/>
          <w:bCs/>
          <w:lang w:val="en-GB"/>
        </w:rPr>
        <w:tab/>
      </w:r>
      <w:r w:rsidRPr="00BF1167">
        <w:rPr>
          <w:b/>
          <w:bCs/>
          <w:lang w:val="en-GB"/>
        </w:rPr>
        <w:tab/>
      </w:r>
      <w:r w:rsidRPr="00BF1167">
        <w:rPr>
          <w:b/>
          <w:bCs/>
          <w:lang w:val="en-GB"/>
        </w:rPr>
        <w:tab/>
      </w:r>
      <w:r w:rsidRPr="00BF1167">
        <w:rPr>
          <w:b/>
          <w:bCs/>
          <w:lang w:val="en-GB"/>
        </w:rPr>
        <w:tab/>
      </w:r>
      <w:r w:rsidRPr="00BF1167">
        <w:rPr>
          <w:b/>
          <w:bCs/>
          <w:lang w:val="en-GB"/>
        </w:rPr>
        <w:tab/>
        <w:t>Mission Seal</w:t>
      </w:r>
    </w:p>
    <w:sectPr w:rsidR="00BF1167" w:rsidRPr="00BF1167" w:rsidSect="00BF1167">
      <w:pgSz w:w="16838" w:h="11906" w:orient="landscape" w:code="9"/>
      <w:pgMar w:top="1418" w:right="1418" w:bottom="1418" w:left="1418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81FC" w14:textId="77777777" w:rsidR="00BF1167" w:rsidRDefault="00BF1167" w:rsidP="00A87A54">
      <w:pPr>
        <w:spacing w:after="0" w:line="240" w:lineRule="auto"/>
      </w:pPr>
      <w:r>
        <w:separator/>
      </w:r>
    </w:p>
  </w:endnote>
  <w:endnote w:type="continuationSeparator" w:id="0">
    <w:p w14:paraId="270E6365" w14:textId="77777777" w:rsidR="00BF1167" w:rsidRDefault="00BF116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B6C5" w14:textId="77777777" w:rsidR="00BF1167" w:rsidRDefault="00BF1167" w:rsidP="00A87A54">
      <w:pPr>
        <w:spacing w:after="0" w:line="240" w:lineRule="auto"/>
      </w:pPr>
      <w:r>
        <w:separator/>
      </w:r>
    </w:p>
  </w:footnote>
  <w:footnote w:type="continuationSeparator" w:id="0">
    <w:p w14:paraId="5CD84156" w14:textId="77777777" w:rsidR="00BF1167" w:rsidRDefault="00BF1167" w:rsidP="00A87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03F4C"/>
    <w:multiLevelType w:val="multilevel"/>
    <w:tmpl w:val="1A20A4CA"/>
    <w:numStyleLink w:val="RKPunktlista"/>
  </w:abstractNum>
  <w:abstractNum w:abstractNumId="8" w15:restartNumberingAfterBreak="0">
    <w:nsid w:val="0ED533F4"/>
    <w:multiLevelType w:val="multilevel"/>
    <w:tmpl w:val="1B563932"/>
    <w:numStyleLink w:val="RKNumreradlista"/>
  </w:abstractNum>
  <w:abstractNum w:abstractNumId="9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B5490"/>
    <w:multiLevelType w:val="multilevel"/>
    <w:tmpl w:val="1B563932"/>
    <w:numStyleLink w:val="RKNumreradlista"/>
  </w:abstractNum>
  <w:abstractNum w:abstractNumId="11" w15:restartNumberingAfterBreak="0">
    <w:nsid w:val="1F88532F"/>
    <w:multiLevelType w:val="multilevel"/>
    <w:tmpl w:val="1B563932"/>
    <w:numStyleLink w:val="RKNumreradlista"/>
  </w:abstractNum>
  <w:abstractNum w:abstractNumId="12" w15:restartNumberingAfterBreak="0">
    <w:nsid w:val="2AB05199"/>
    <w:multiLevelType w:val="multilevel"/>
    <w:tmpl w:val="186C6512"/>
    <w:numStyleLink w:val="Strecklistan"/>
  </w:abstractNum>
  <w:abstractNum w:abstractNumId="13" w15:restartNumberingAfterBreak="0">
    <w:nsid w:val="2BE361F1"/>
    <w:multiLevelType w:val="multilevel"/>
    <w:tmpl w:val="1B563932"/>
    <w:numStyleLink w:val="RKNumreradlista"/>
  </w:abstractNum>
  <w:abstractNum w:abstractNumId="14" w15:restartNumberingAfterBreak="0">
    <w:nsid w:val="2C9B0453"/>
    <w:multiLevelType w:val="multilevel"/>
    <w:tmpl w:val="1A20A4CA"/>
    <w:numStyleLink w:val="RKPunktlista"/>
  </w:abstractNum>
  <w:abstractNum w:abstractNumId="15" w15:restartNumberingAfterBreak="0">
    <w:nsid w:val="2ECF6BA1"/>
    <w:multiLevelType w:val="multilevel"/>
    <w:tmpl w:val="1B563932"/>
    <w:numStyleLink w:val="RKNumreradlista"/>
  </w:abstractNum>
  <w:abstractNum w:abstractNumId="16" w15:restartNumberingAfterBreak="0">
    <w:nsid w:val="2F604539"/>
    <w:multiLevelType w:val="multilevel"/>
    <w:tmpl w:val="1B563932"/>
    <w:numStyleLink w:val="RKNumreradlista"/>
  </w:abstractNum>
  <w:abstractNum w:abstractNumId="17" w15:restartNumberingAfterBreak="0">
    <w:nsid w:val="348522EF"/>
    <w:multiLevelType w:val="multilevel"/>
    <w:tmpl w:val="1B563932"/>
    <w:numStyleLink w:val="RKNumreradlista"/>
  </w:abstractNum>
  <w:abstractNum w:abstractNumId="18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D3D0E02"/>
    <w:multiLevelType w:val="multilevel"/>
    <w:tmpl w:val="1B563932"/>
    <w:numStyleLink w:val="RKNumreradlista"/>
  </w:abstractNum>
  <w:abstractNum w:abstractNumId="2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0774A"/>
    <w:multiLevelType w:val="multilevel"/>
    <w:tmpl w:val="1B563932"/>
    <w:numStyleLink w:val="RKNumreradlista"/>
  </w:abstractNum>
  <w:abstractNum w:abstractNumId="22" w15:restartNumberingAfterBreak="0">
    <w:nsid w:val="4C84297C"/>
    <w:multiLevelType w:val="multilevel"/>
    <w:tmpl w:val="1B563932"/>
    <w:numStyleLink w:val="RKNumreradlista"/>
  </w:abstractNum>
  <w:abstractNum w:abstractNumId="23" w15:restartNumberingAfterBreak="0">
    <w:nsid w:val="4D904BDB"/>
    <w:multiLevelType w:val="multilevel"/>
    <w:tmpl w:val="1B563932"/>
    <w:numStyleLink w:val="RKNumreradlista"/>
  </w:abstractNum>
  <w:abstractNum w:abstractNumId="24" w15:restartNumberingAfterBreak="0">
    <w:nsid w:val="4DAD38FF"/>
    <w:multiLevelType w:val="multilevel"/>
    <w:tmpl w:val="1B563932"/>
    <w:numStyleLink w:val="RKNumreradlista"/>
  </w:abstractNum>
  <w:abstractNum w:abstractNumId="25" w15:restartNumberingAfterBreak="0">
    <w:nsid w:val="53A05A92"/>
    <w:multiLevelType w:val="multilevel"/>
    <w:tmpl w:val="1B563932"/>
    <w:numStyleLink w:val="RKNumreradlista"/>
  </w:abstractNum>
  <w:abstractNum w:abstractNumId="26" w15:restartNumberingAfterBreak="0">
    <w:nsid w:val="5C6843F9"/>
    <w:multiLevelType w:val="multilevel"/>
    <w:tmpl w:val="1A20A4CA"/>
    <w:numStyleLink w:val="RKPunktlista"/>
  </w:abstractNum>
  <w:abstractNum w:abstractNumId="27" w15:restartNumberingAfterBreak="0">
    <w:nsid w:val="61AC437A"/>
    <w:multiLevelType w:val="multilevel"/>
    <w:tmpl w:val="E2FEA49E"/>
    <w:numStyleLink w:val="RKNumreraderubriker"/>
  </w:abstractNum>
  <w:abstractNum w:abstractNumId="28" w15:restartNumberingAfterBreak="0">
    <w:nsid w:val="64780D1B"/>
    <w:multiLevelType w:val="multilevel"/>
    <w:tmpl w:val="1B563932"/>
    <w:numStyleLink w:val="RKNumreradlista"/>
  </w:abstractNum>
  <w:abstractNum w:abstractNumId="29" w15:restartNumberingAfterBreak="0">
    <w:nsid w:val="664239C2"/>
    <w:multiLevelType w:val="multilevel"/>
    <w:tmpl w:val="1A20A4CA"/>
    <w:numStyleLink w:val="RKPunktlista"/>
  </w:abstractNum>
  <w:abstractNum w:abstractNumId="30" w15:restartNumberingAfterBreak="0">
    <w:nsid w:val="6AA87A6A"/>
    <w:multiLevelType w:val="multilevel"/>
    <w:tmpl w:val="186C6512"/>
    <w:numStyleLink w:val="Strecklistan"/>
  </w:abstractNum>
  <w:abstractNum w:abstractNumId="31" w15:restartNumberingAfterBreak="0">
    <w:nsid w:val="6D8C68B4"/>
    <w:multiLevelType w:val="multilevel"/>
    <w:tmpl w:val="1B563932"/>
    <w:numStyleLink w:val="RKNumreradlista"/>
  </w:abstractNum>
  <w:abstractNum w:abstractNumId="32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66A28"/>
    <w:multiLevelType w:val="multilevel"/>
    <w:tmpl w:val="1A20A4CA"/>
    <w:numStyleLink w:val="RKPunktlista"/>
  </w:abstractNum>
  <w:abstractNum w:abstractNumId="34" w15:restartNumberingAfterBreak="0">
    <w:nsid w:val="76322898"/>
    <w:multiLevelType w:val="multilevel"/>
    <w:tmpl w:val="186C6512"/>
    <w:numStyleLink w:val="Strecklistan"/>
  </w:abstractNum>
  <w:num w:numId="1" w16cid:durableId="220796960">
    <w:abstractNumId w:val="20"/>
  </w:num>
  <w:num w:numId="2" w16cid:durableId="2146073834">
    <w:abstractNumId w:val="27"/>
  </w:num>
  <w:num w:numId="3" w16cid:durableId="1240405643">
    <w:abstractNumId w:val="4"/>
  </w:num>
  <w:num w:numId="4" w16cid:durableId="2002150422">
    <w:abstractNumId w:val="1"/>
  </w:num>
  <w:num w:numId="5" w16cid:durableId="202132361">
    <w:abstractNumId w:val="5"/>
  </w:num>
  <w:num w:numId="6" w16cid:durableId="1002857490">
    <w:abstractNumId w:val="3"/>
  </w:num>
  <w:num w:numId="7" w16cid:durableId="1666937956">
    <w:abstractNumId w:val="18"/>
  </w:num>
  <w:num w:numId="8" w16cid:durableId="67189897">
    <w:abstractNumId w:val="16"/>
  </w:num>
  <w:num w:numId="9" w16cid:durableId="1299144798">
    <w:abstractNumId w:val="8"/>
  </w:num>
  <w:num w:numId="10" w16cid:durableId="364256149">
    <w:abstractNumId w:val="13"/>
  </w:num>
  <w:num w:numId="11" w16cid:durableId="2116710176">
    <w:abstractNumId w:val="17"/>
  </w:num>
  <w:num w:numId="12" w16cid:durableId="1108813841">
    <w:abstractNumId w:val="32"/>
  </w:num>
  <w:num w:numId="13" w16cid:durableId="1963997758">
    <w:abstractNumId w:val="25"/>
  </w:num>
  <w:num w:numId="14" w16cid:durableId="640037388">
    <w:abstractNumId w:val="9"/>
  </w:num>
  <w:num w:numId="15" w16cid:durableId="213783819">
    <w:abstractNumId w:val="7"/>
  </w:num>
  <w:num w:numId="16" w16cid:durableId="716855847">
    <w:abstractNumId w:val="29"/>
  </w:num>
  <w:num w:numId="17" w16cid:durableId="1684472617">
    <w:abstractNumId w:val="26"/>
  </w:num>
  <w:num w:numId="18" w16cid:durableId="256406764">
    <w:abstractNumId w:val="6"/>
  </w:num>
  <w:num w:numId="19" w16cid:durableId="955478642">
    <w:abstractNumId w:val="0"/>
  </w:num>
  <w:num w:numId="20" w16cid:durableId="453135031">
    <w:abstractNumId w:val="2"/>
  </w:num>
  <w:num w:numId="21" w16cid:durableId="896866709">
    <w:abstractNumId w:val="15"/>
  </w:num>
  <w:num w:numId="22" w16cid:durableId="931737369">
    <w:abstractNumId w:val="10"/>
  </w:num>
  <w:num w:numId="23" w16cid:durableId="1047411493">
    <w:abstractNumId w:val="22"/>
  </w:num>
  <w:num w:numId="24" w16cid:durableId="289671344">
    <w:abstractNumId w:val="23"/>
  </w:num>
  <w:num w:numId="25" w16cid:durableId="1873107955">
    <w:abstractNumId w:val="33"/>
  </w:num>
  <w:num w:numId="26" w16cid:durableId="2062902108">
    <w:abstractNumId w:val="19"/>
  </w:num>
  <w:num w:numId="27" w16cid:durableId="1586766236">
    <w:abstractNumId w:val="30"/>
  </w:num>
  <w:num w:numId="28" w16cid:durableId="1830973995">
    <w:abstractNumId w:val="14"/>
  </w:num>
  <w:num w:numId="29" w16cid:durableId="1568691152">
    <w:abstractNumId w:val="12"/>
  </w:num>
  <w:num w:numId="30" w16cid:durableId="1034034702">
    <w:abstractNumId w:val="31"/>
  </w:num>
  <w:num w:numId="31" w16cid:durableId="1386835345">
    <w:abstractNumId w:val="11"/>
  </w:num>
  <w:num w:numId="32" w16cid:durableId="1099060185">
    <w:abstractNumId w:val="24"/>
  </w:num>
  <w:num w:numId="33" w16cid:durableId="1738748228">
    <w:abstractNumId w:val="28"/>
  </w:num>
  <w:num w:numId="34" w16cid:durableId="990717592">
    <w:abstractNumId w:val="34"/>
  </w:num>
  <w:num w:numId="35" w16cid:durableId="88063219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67"/>
    <w:rsid w:val="00004D5C"/>
    <w:rsid w:val="00005F68"/>
    <w:rsid w:val="00012B00"/>
    <w:rsid w:val="00017386"/>
    <w:rsid w:val="00026711"/>
    <w:rsid w:val="00041EDC"/>
    <w:rsid w:val="00057FE0"/>
    <w:rsid w:val="000757FC"/>
    <w:rsid w:val="000862E0"/>
    <w:rsid w:val="00093408"/>
    <w:rsid w:val="0009435C"/>
    <w:rsid w:val="000C61D1"/>
    <w:rsid w:val="000E12D9"/>
    <w:rsid w:val="000F00B8"/>
    <w:rsid w:val="00100933"/>
    <w:rsid w:val="00111809"/>
    <w:rsid w:val="00121002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60D2D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14336"/>
    <w:rsid w:val="00326C03"/>
    <w:rsid w:val="00340DE0"/>
    <w:rsid w:val="00342327"/>
    <w:rsid w:val="00347E11"/>
    <w:rsid w:val="00350C92"/>
    <w:rsid w:val="00370311"/>
    <w:rsid w:val="0038587E"/>
    <w:rsid w:val="00392ED4"/>
    <w:rsid w:val="003A018B"/>
    <w:rsid w:val="003A5969"/>
    <w:rsid w:val="003A5C58"/>
    <w:rsid w:val="003C4BFD"/>
    <w:rsid w:val="003C7BE0"/>
    <w:rsid w:val="003D0DD3"/>
    <w:rsid w:val="003D17EF"/>
    <w:rsid w:val="003D3535"/>
    <w:rsid w:val="003E6020"/>
    <w:rsid w:val="0041223B"/>
    <w:rsid w:val="0042068E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2127C"/>
    <w:rsid w:val="00533841"/>
    <w:rsid w:val="00544738"/>
    <w:rsid w:val="005456E4"/>
    <w:rsid w:val="00547B89"/>
    <w:rsid w:val="005606BC"/>
    <w:rsid w:val="005639E7"/>
    <w:rsid w:val="00567799"/>
    <w:rsid w:val="00571A0B"/>
    <w:rsid w:val="005850D7"/>
    <w:rsid w:val="00596E2B"/>
    <w:rsid w:val="005A5193"/>
    <w:rsid w:val="005E2F29"/>
    <w:rsid w:val="005E4E79"/>
    <w:rsid w:val="006175D7"/>
    <w:rsid w:val="006208E5"/>
    <w:rsid w:val="00631F82"/>
    <w:rsid w:val="00654B4D"/>
    <w:rsid w:val="00670A48"/>
    <w:rsid w:val="00672F6F"/>
    <w:rsid w:val="0069523C"/>
    <w:rsid w:val="006B4A30"/>
    <w:rsid w:val="006B7569"/>
    <w:rsid w:val="006D3188"/>
    <w:rsid w:val="006D59F9"/>
    <w:rsid w:val="006E08FC"/>
    <w:rsid w:val="006F2588"/>
    <w:rsid w:val="00710A6C"/>
    <w:rsid w:val="00712266"/>
    <w:rsid w:val="00732C27"/>
    <w:rsid w:val="00750C93"/>
    <w:rsid w:val="00757B3B"/>
    <w:rsid w:val="00773075"/>
    <w:rsid w:val="00782B3F"/>
    <w:rsid w:val="0079641B"/>
    <w:rsid w:val="007A629C"/>
    <w:rsid w:val="007C44FF"/>
    <w:rsid w:val="007C7BDB"/>
    <w:rsid w:val="007D73AB"/>
    <w:rsid w:val="007F516C"/>
    <w:rsid w:val="00804C1B"/>
    <w:rsid w:val="00816677"/>
    <w:rsid w:val="008178E6"/>
    <w:rsid w:val="008375D5"/>
    <w:rsid w:val="00875DDD"/>
    <w:rsid w:val="00891929"/>
    <w:rsid w:val="008A0A0D"/>
    <w:rsid w:val="008C562B"/>
    <w:rsid w:val="008D3090"/>
    <w:rsid w:val="008D4306"/>
    <w:rsid w:val="008D4508"/>
    <w:rsid w:val="008E77D6"/>
    <w:rsid w:val="0093335A"/>
    <w:rsid w:val="0094502D"/>
    <w:rsid w:val="00947013"/>
    <w:rsid w:val="00957413"/>
    <w:rsid w:val="00986CC3"/>
    <w:rsid w:val="009920AA"/>
    <w:rsid w:val="009A4D0A"/>
    <w:rsid w:val="009C2459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5C80"/>
    <w:rsid w:val="00A67276"/>
    <w:rsid w:val="00A67840"/>
    <w:rsid w:val="00A743AC"/>
    <w:rsid w:val="00A87A54"/>
    <w:rsid w:val="00AA1809"/>
    <w:rsid w:val="00AB6313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639D8"/>
    <w:rsid w:val="00B84409"/>
    <w:rsid w:val="00BB5683"/>
    <w:rsid w:val="00BD0826"/>
    <w:rsid w:val="00BE3210"/>
    <w:rsid w:val="00BF1167"/>
    <w:rsid w:val="00C030F2"/>
    <w:rsid w:val="00C141C6"/>
    <w:rsid w:val="00C2071A"/>
    <w:rsid w:val="00C20ACB"/>
    <w:rsid w:val="00C26068"/>
    <w:rsid w:val="00C271A8"/>
    <w:rsid w:val="00C37A77"/>
    <w:rsid w:val="00C4042C"/>
    <w:rsid w:val="00C461E6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F3046"/>
    <w:rsid w:val="00CF717A"/>
    <w:rsid w:val="00D021D2"/>
    <w:rsid w:val="00D13D8A"/>
    <w:rsid w:val="00D279D8"/>
    <w:rsid w:val="00D27C8E"/>
    <w:rsid w:val="00D4141B"/>
    <w:rsid w:val="00D4145D"/>
    <w:rsid w:val="00D45543"/>
    <w:rsid w:val="00D5467F"/>
    <w:rsid w:val="00D6730A"/>
    <w:rsid w:val="00D76068"/>
    <w:rsid w:val="00D76B01"/>
    <w:rsid w:val="00D84704"/>
    <w:rsid w:val="00D95424"/>
    <w:rsid w:val="00DB714B"/>
    <w:rsid w:val="00DF5BFB"/>
    <w:rsid w:val="00E469E4"/>
    <w:rsid w:val="00E475C3"/>
    <w:rsid w:val="00E509B0"/>
    <w:rsid w:val="00E7634A"/>
    <w:rsid w:val="00E82BA3"/>
    <w:rsid w:val="00EA168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66093"/>
    <w:rsid w:val="00F848D6"/>
    <w:rsid w:val="00FA5DDD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8EA91"/>
  <w15:chartTrackingRefBased/>
  <w15:docId w15:val="{697BF78E-A0ED-420F-9ADF-7B30DEA2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C4BFD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Props1.xml><?xml version="1.0" encoding="utf-8"?>
<ds:datastoreItem xmlns:ds="http://schemas.openxmlformats.org/officeDocument/2006/customXml" ds:itemID="{FC639010-3731-47F0-97F8-16457BD064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832E82-63CA-4BEB-9A0D-EC3CB50F1C50}">
  <ds:schemaRefs>
    <ds:schemaRef ds:uri="http://lp/documentinfo/R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Ljungberg</dc:creator>
  <cp:keywords/>
  <dc:description/>
  <cp:lastModifiedBy>Annette Ljungberg</cp:lastModifiedBy>
  <cp:revision>2</cp:revision>
  <cp:lastPrinted>2024-02-09T12:21:00Z</cp:lastPrinted>
  <dcterms:created xsi:type="dcterms:W3CDTF">2024-02-09T12:11:00Z</dcterms:created>
  <dcterms:modified xsi:type="dcterms:W3CDTF">2024-02-09T12:27:00Z</dcterms:modified>
</cp:coreProperties>
</file>